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F4" w:rsidRDefault="00C97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356F4" w:rsidRDefault="00C978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3C77" w:rsidRPr="00433C77">
        <w:tc>
          <w:tcPr>
            <w:tcW w:w="3261" w:type="dxa"/>
            <w:shd w:val="clear" w:color="auto" w:fill="E7E6E6" w:themeFill="background2"/>
          </w:tcPr>
          <w:p w:rsidR="009356F4" w:rsidRPr="00433C77" w:rsidRDefault="00C978F2">
            <w:pPr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433C77" w:rsidRPr="00433C77">
        <w:tc>
          <w:tcPr>
            <w:tcW w:w="3261" w:type="dxa"/>
            <w:shd w:val="clear" w:color="auto" w:fill="E7E6E6" w:themeFill="background2"/>
          </w:tcPr>
          <w:p w:rsidR="009356F4" w:rsidRPr="00433C77" w:rsidRDefault="00C978F2">
            <w:pPr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Менеджмент</w:t>
            </w:r>
          </w:p>
        </w:tc>
      </w:tr>
      <w:tr w:rsidR="00433C77" w:rsidRPr="00433C77">
        <w:tc>
          <w:tcPr>
            <w:tcW w:w="3261" w:type="dxa"/>
            <w:shd w:val="clear" w:color="auto" w:fill="E7E6E6" w:themeFill="background2"/>
          </w:tcPr>
          <w:p w:rsidR="009356F4" w:rsidRPr="00433C77" w:rsidRDefault="00C978F2">
            <w:pPr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Маркетинг</w:t>
            </w:r>
          </w:p>
        </w:tc>
      </w:tr>
      <w:tr w:rsidR="00433C77" w:rsidRPr="00433C77">
        <w:tc>
          <w:tcPr>
            <w:tcW w:w="3261" w:type="dxa"/>
            <w:shd w:val="clear" w:color="auto" w:fill="E7E6E6" w:themeFill="background2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6  з.е.</w:t>
            </w:r>
          </w:p>
        </w:tc>
      </w:tr>
      <w:tr w:rsidR="00433C77" w:rsidRPr="00433C77">
        <w:tc>
          <w:tcPr>
            <w:tcW w:w="3261" w:type="dxa"/>
            <w:shd w:val="clear" w:color="auto" w:fill="E7E6E6" w:themeFill="background2"/>
          </w:tcPr>
          <w:p w:rsidR="009356F4" w:rsidRPr="00433C77" w:rsidRDefault="00C978F2">
            <w:pPr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Зачет</w:t>
            </w:r>
          </w:p>
          <w:p w:rsidR="009356F4" w:rsidRPr="00433C77" w:rsidRDefault="009356F4">
            <w:pPr>
              <w:rPr>
                <w:sz w:val="24"/>
                <w:szCs w:val="24"/>
              </w:rPr>
            </w:pPr>
          </w:p>
        </w:tc>
      </w:tr>
      <w:tr w:rsidR="00433C77" w:rsidRPr="00433C77">
        <w:tc>
          <w:tcPr>
            <w:tcW w:w="3261" w:type="dxa"/>
            <w:shd w:val="clear" w:color="auto" w:fill="E7E6E6" w:themeFill="background2"/>
          </w:tcPr>
          <w:p w:rsidR="009356F4" w:rsidRPr="00433C77" w:rsidRDefault="00C978F2">
            <w:pPr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6F4" w:rsidRPr="00433C77" w:rsidRDefault="00433C77">
            <w:pPr>
              <w:rPr>
                <w:sz w:val="24"/>
                <w:szCs w:val="24"/>
                <w:highlight w:val="yellow"/>
              </w:rPr>
            </w:pPr>
            <w:r w:rsidRPr="00433C77">
              <w:rPr>
                <w:sz w:val="24"/>
                <w:szCs w:val="24"/>
              </w:rPr>
              <w:t>И</w:t>
            </w:r>
            <w:r w:rsidR="00C978F2" w:rsidRPr="00433C77">
              <w:rPr>
                <w:sz w:val="24"/>
                <w:szCs w:val="24"/>
              </w:rPr>
              <w:t>ностранных языков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E7E6E6" w:themeFill="background2"/>
          </w:tcPr>
          <w:p w:rsidR="009356F4" w:rsidRPr="00433C77" w:rsidRDefault="00C978F2" w:rsidP="00433C77">
            <w:pPr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Крат</w:t>
            </w:r>
            <w:r w:rsidR="00433C77" w:rsidRPr="00433C77">
              <w:rPr>
                <w:b/>
                <w:sz w:val="24"/>
                <w:szCs w:val="24"/>
              </w:rPr>
              <w:t>к</w:t>
            </w:r>
            <w:r w:rsidRPr="00433C7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 xml:space="preserve">Тема 1. </w:t>
            </w:r>
            <w:r w:rsidRPr="00433C77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 xml:space="preserve">Тема 2. </w:t>
            </w:r>
            <w:r w:rsidRPr="00433C77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 xml:space="preserve">Тема 3. </w:t>
            </w:r>
            <w:r w:rsidRPr="00433C77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 xml:space="preserve">Тема 4. </w:t>
            </w:r>
            <w:r w:rsidRPr="00433C7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Тема 5. Екатеринбург</w:t>
            </w:r>
          </w:p>
        </w:tc>
      </w:tr>
      <w:tr w:rsidR="00433C77" w:rsidRPr="00433C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356F4" w:rsidRPr="00433C77" w:rsidRDefault="00C978F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Тема 6. Мой родной город</w:t>
            </w:r>
          </w:p>
        </w:tc>
      </w:tr>
      <w:tr w:rsidR="00433C77" w:rsidRPr="00433C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356F4" w:rsidRPr="00433C77" w:rsidRDefault="00C978F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Тема 7. Путешествия</w:t>
            </w:r>
          </w:p>
        </w:tc>
      </w:tr>
      <w:tr w:rsidR="00433C77" w:rsidRPr="00433C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356F4" w:rsidRPr="00433C77" w:rsidRDefault="00C978F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E7E6E6" w:themeFill="background2"/>
          </w:tcPr>
          <w:p w:rsidR="009356F4" w:rsidRPr="00433C77" w:rsidRDefault="00C978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3C77" w:rsidRPr="001D2C11">
        <w:tc>
          <w:tcPr>
            <w:tcW w:w="10490" w:type="dxa"/>
            <w:gridSpan w:val="3"/>
            <w:shd w:val="clear" w:color="auto" w:fill="auto"/>
          </w:tcPr>
          <w:p w:rsidR="009356F4" w:rsidRPr="001D2C11" w:rsidRDefault="00C978F2" w:rsidP="001D2C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2C11">
              <w:rPr>
                <w:b/>
                <w:sz w:val="24"/>
                <w:szCs w:val="24"/>
              </w:rPr>
              <w:t>Основная литература:</w:t>
            </w:r>
          </w:p>
          <w:p w:rsidR="009356F4" w:rsidRPr="001D2C11" w:rsidRDefault="00C978F2" w:rsidP="001D2C1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D2C11">
              <w:rPr>
                <w:rFonts w:ascii="Times New Roman" w:hAnsi="Times New Roman" w:cs="Times New Roman"/>
                <w:sz w:val="24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  <w:hyperlink r:id="rId6">
              <w:r w:rsidRPr="001D2C1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http://znanium.com/go.php?id=550052</w:t>
              </w:r>
            </w:hyperlink>
          </w:p>
          <w:p w:rsidR="009356F4" w:rsidRPr="001D2C11" w:rsidRDefault="00C978F2" w:rsidP="001D2C1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D2C11">
              <w:rPr>
                <w:rFonts w:ascii="Times New Roman" w:hAnsi="Times New Roman" w:cs="Times New Roman"/>
                <w:sz w:val="24"/>
              </w:rPr>
              <w:t xml:space="preserve">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7">
              <w:r w:rsidRPr="001D2C1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9356F4" w:rsidRPr="001D2C11" w:rsidRDefault="00C978F2" w:rsidP="001D2C1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D2C11">
              <w:rPr>
                <w:rFonts w:ascii="Times New Roman" w:hAnsi="Times New Roman" w:cs="Times New Roman"/>
                <w:sz w:val="24"/>
              </w:rPr>
              <w:t xml:space="preserve">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>
              <w:r w:rsidRPr="001D2C1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9356F4" w:rsidRPr="001D2C11" w:rsidRDefault="00C978F2" w:rsidP="001D2C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2C11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9356F4" w:rsidRPr="001D2C11" w:rsidRDefault="00C978F2" w:rsidP="001D2C1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D2C11">
              <w:rPr>
                <w:rFonts w:ascii="Times New Roman" w:hAnsi="Times New Roman" w:cs="Times New Roman"/>
                <w:sz w:val="24"/>
              </w:rPr>
              <w:t xml:space="preserve">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9">
              <w:r w:rsidRPr="001D2C1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</w:p>
          <w:p w:rsidR="009356F4" w:rsidRPr="001D2C11" w:rsidRDefault="001D2C11" w:rsidP="001D2C1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0">
              <w:r w:rsidR="00C978F2" w:rsidRPr="001D2C11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C978F2" w:rsidRPr="001D2C11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C978F2" w:rsidRPr="001D2C1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E7E6E6" w:themeFill="background2"/>
          </w:tcPr>
          <w:p w:rsidR="009356F4" w:rsidRPr="00433C77" w:rsidRDefault="00C978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356F4" w:rsidRPr="00433C77" w:rsidRDefault="00C978F2">
            <w:pPr>
              <w:jc w:val="both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356F4" w:rsidRPr="00433C77" w:rsidRDefault="00C978F2">
            <w:pPr>
              <w:jc w:val="both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E7E6E6" w:themeFill="background2"/>
          </w:tcPr>
          <w:p w:rsidR="009356F4" w:rsidRPr="00433C77" w:rsidRDefault="00C978F2">
            <w:pPr>
              <w:rPr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33C7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E7E6E6" w:themeFill="background2"/>
          </w:tcPr>
          <w:p w:rsidR="009356F4" w:rsidRPr="00433C77" w:rsidRDefault="00C978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C7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33C77" w:rsidRPr="00433C77">
        <w:tc>
          <w:tcPr>
            <w:tcW w:w="10490" w:type="dxa"/>
            <w:gridSpan w:val="3"/>
            <w:shd w:val="clear" w:color="auto" w:fill="auto"/>
          </w:tcPr>
          <w:p w:rsidR="009356F4" w:rsidRPr="00433C77" w:rsidRDefault="00C978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C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356F4" w:rsidRDefault="009356F4">
      <w:pPr>
        <w:ind w:left="-284"/>
        <w:rPr>
          <w:sz w:val="24"/>
          <w:szCs w:val="24"/>
        </w:rPr>
      </w:pPr>
    </w:p>
    <w:p w:rsidR="00D275C4" w:rsidRDefault="00C978F2" w:rsidP="00D275C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D275C4">
        <w:rPr>
          <w:sz w:val="24"/>
          <w:szCs w:val="24"/>
        </w:rPr>
        <w:t>Стихина И.А.</w:t>
      </w:r>
    </w:p>
    <w:p w:rsidR="009356F4" w:rsidRDefault="009356F4">
      <w:pPr>
        <w:rPr>
          <w:sz w:val="24"/>
          <w:szCs w:val="24"/>
        </w:rPr>
      </w:pPr>
    </w:p>
    <w:p w:rsidR="009356F4" w:rsidRDefault="009356F4">
      <w:pPr>
        <w:rPr>
          <w:sz w:val="24"/>
          <w:szCs w:val="24"/>
        </w:rPr>
      </w:pPr>
    </w:p>
    <w:p w:rsidR="009356F4" w:rsidRDefault="00C978F2">
      <w:pPr>
        <w:ind w:left="-284"/>
      </w:pPr>
      <w:r>
        <w:rPr>
          <w:sz w:val="24"/>
          <w:szCs w:val="24"/>
        </w:rPr>
        <w:t>Заведующий каф</w:t>
      </w:r>
      <w:r w:rsidR="001D2C1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9356F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C68"/>
    <w:multiLevelType w:val="multilevel"/>
    <w:tmpl w:val="30A6C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0179FF"/>
    <w:multiLevelType w:val="multilevel"/>
    <w:tmpl w:val="E07477B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340D2"/>
    <w:multiLevelType w:val="multilevel"/>
    <w:tmpl w:val="E07477B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F4"/>
    <w:rsid w:val="001D2C11"/>
    <w:rsid w:val="00433C77"/>
    <w:rsid w:val="009356F4"/>
    <w:rsid w:val="00C978F2"/>
    <w:rsid w:val="00D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4122"/>
  <w15:docId w15:val="{C31CAAA9-2EF3-44B3-B80D-815FA12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167F-93BE-4EF0-B2EC-789A987F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2019-02-15T10:04:00Z</cp:lastPrinted>
  <dcterms:created xsi:type="dcterms:W3CDTF">2019-02-15T10:16:00Z</dcterms:created>
  <dcterms:modified xsi:type="dcterms:W3CDTF">2019-07-10T11:26:00Z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